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00" w:rsidRDefault="00096C00" w:rsidP="003B60EC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D7326">
        <w:rPr>
          <w:rFonts w:ascii="Calibri" w:hAnsi="Calibri"/>
          <w:b/>
          <w:sz w:val="22"/>
          <w:szCs w:val="22"/>
        </w:rPr>
        <w:t xml:space="preserve">Załącznik nr </w:t>
      </w:r>
      <w:r w:rsidR="007261BB">
        <w:rPr>
          <w:rFonts w:ascii="Calibri" w:hAnsi="Calibri"/>
          <w:b/>
          <w:sz w:val="22"/>
          <w:szCs w:val="22"/>
        </w:rPr>
        <w:t>7</w:t>
      </w:r>
      <w:r w:rsidR="0016423B">
        <w:rPr>
          <w:rFonts w:ascii="Calibri" w:hAnsi="Calibri"/>
          <w:b/>
          <w:sz w:val="22"/>
          <w:szCs w:val="22"/>
        </w:rPr>
        <w:t xml:space="preserve"> do Ogłoszenia o zamówieniu</w:t>
      </w:r>
    </w:p>
    <w:p w:rsidR="000B7270" w:rsidRPr="000D7326" w:rsidRDefault="000B7270" w:rsidP="00E10F06">
      <w:pPr>
        <w:rPr>
          <w:rFonts w:ascii="Calibri" w:hAnsi="Calibri"/>
          <w:b/>
          <w:sz w:val="22"/>
          <w:szCs w:val="22"/>
        </w:rPr>
      </w:pPr>
    </w:p>
    <w:p w:rsidR="00F043FC" w:rsidRPr="00F043FC" w:rsidRDefault="00F043FC" w:rsidP="00E10F06">
      <w:pPr>
        <w:spacing w:after="120"/>
        <w:rPr>
          <w:rFonts w:ascii="Calibri" w:hAnsi="Calibri" w:cs="Calibri"/>
          <w:b/>
          <w:sz w:val="22"/>
          <w:szCs w:val="22"/>
        </w:rPr>
      </w:pPr>
      <w:r w:rsidRPr="00F043FC">
        <w:rPr>
          <w:rFonts w:ascii="Calibri" w:hAnsi="Calibri" w:cs="Calibri"/>
          <w:b/>
          <w:sz w:val="22"/>
          <w:szCs w:val="22"/>
        </w:rPr>
        <w:t>Wykonawca:</w:t>
      </w:r>
    </w:p>
    <w:p w:rsidR="00F043FC" w:rsidRPr="00F043FC" w:rsidRDefault="00F043FC" w:rsidP="00E10F06">
      <w:pPr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………………………………………………………..……………..……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043FC" w:rsidRPr="00F043FC" w:rsidRDefault="00F043FC" w:rsidP="00E10F06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F043FC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F043FC">
        <w:rPr>
          <w:rFonts w:ascii="Calibri" w:hAnsi="Calibri" w:cs="Calibri"/>
          <w:i/>
          <w:sz w:val="22"/>
          <w:szCs w:val="22"/>
        </w:rPr>
        <w:t>)</w:t>
      </w:r>
    </w:p>
    <w:p w:rsidR="00F043FC" w:rsidRPr="00F043FC" w:rsidRDefault="00F043FC" w:rsidP="00E10F06">
      <w:pPr>
        <w:spacing w:after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reprezentowany przez:</w:t>
      </w:r>
    </w:p>
    <w:p w:rsidR="00F043FC" w:rsidRPr="00F043FC" w:rsidRDefault="00F043FC" w:rsidP="00E10F06">
      <w:pPr>
        <w:spacing w:before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………………………………………………………………………..….</w:t>
      </w:r>
      <w:r>
        <w:rPr>
          <w:rFonts w:ascii="Calibri" w:hAnsi="Calibri" w:cs="Calibri"/>
          <w:sz w:val="22"/>
          <w:szCs w:val="22"/>
        </w:rPr>
        <w:t>……………</w:t>
      </w:r>
    </w:p>
    <w:p w:rsidR="00F043FC" w:rsidRPr="00F043FC" w:rsidRDefault="00F043FC" w:rsidP="00E10F06">
      <w:pPr>
        <w:tabs>
          <w:tab w:val="left" w:pos="4536"/>
        </w:tabs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(imię, nazwisko, stanowisko/podstawa do reprezentacji)</w:t>
      </w:r>
    </w:p>
    <w:p w:rsidR="005A5AD7" w:rsidRPr="00F043FC" w:rsidRDefault="005A5AD7" w:rsidP="00E10F06">
      <w:pPr>
        <w:pStyle w:val="center"/>
        <w:rPr>
          <w:rFonts w:ascii="Calibri" w:hAnsi="Calibri" w:cs="Times New Roman"/>
          <w:bCs/>
        </w:rPr>
      </w:pPr>
    </w:p>
    <w:p w:rsidR="000B7270" w:rsidRPr="000D7326" w:rsidRDefault="000B7270" w:rsidP="00E10F06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:rsidR="008E5831" w:rsidRPr="000D7326" w:rsidRDefault="008E5831" w:rsidP="00E10F06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:rsidR="008E5831" w:rsidRPr="00F326CA" w:rsidRDefault="00F326CA" w:rsidP="00E10F06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:rsidR="008E5831" w:rsidRPr="00BB5319" w:rsidRDefault="008E5831" w:rsidP="00E10F06">
      <w:pPr>
        <w:jc w:val="center"/>
        <w:rPr>
          <w:rFonts w:ascii="Calibri" w:hAnsi="Calibri"/>
          <w:b/>
          <w:bCs/>
          <w:sz w:val="22"/>
          <w:szCs w:val="22"/>
        </w:rPr>
      </w:pPr>
      <w:r w:rsidRPr="00F326CA">
        <w:rPr>
          <w:rFonts w:ascii="Calibri" w:hAnsi="Calibri"/>
          <w:b/>
          <w:bCs/>
          <w:sz w:val="22"/>
          <w:szCs w:val="22"/>
        </w:rPr>
        <w:t xml:space="preserve">o przynależności lub </w:t>
      </w:r>
      <w:r w:rsidRPr="00BB5319">
        <w:rPr>
          <w:rFonts w:ascii="Calibri" w:hAnsi="Calibri"/>
          <w:b/>
          <w:bCs/>
          <w:sz w:val="22"/>
          <w:szCs w:val="22"/>
        </w:rPr>
        <w:t>braku przynależności do tej samej grupy kapitałowej</w:t>
      </w:r>
    </w:p>
    <w:p w:rsidR="00DC18FE" w:rsidRPr="000D7326" w:rsidRDefault="00DC18FE" w:rsidP="00E10F06">
      <w:pPr>
        <w:pStyle w:val="center"/>
        <w:jc w:val="both"/>
        <w:rPr>
          <w:rFonts w:ascii="Calibri" w:hAnsi="Calibri"/>
        </w:rPr>
      </w:pPr>
    </w:p>
    <w:p w:rsidR="004A2393" w:rsidRPr="00AE6514" w:rsidRDefault="00855510" w:rsidP="00E10F0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5551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</w:t>
      </w:r>
      <w:r>
        <w:rPr>
          <w:rFonts w:asciiTheme="minorHAnsi" w:hAnsiTheme="minorHAnsi" w:cstheme="minorHAnsi"/>
          <w:sz w:val="22"/>
          <w:szCs w:val="22"/>
        </w:rPr>
        <w:t>przez</w:t>
      </w:r>
      <w:r w:rsidRPr="00855510">
        <w:rPr>
          <w:rFonts w:asciiTheme="minorHAnsi" w:hAnsiTheme="minorHAnsi" w:cstheme="minorHAnsi"/>
          <w:sz w:val="22"/>
          <w:szCs w:val="22"/>
        </w:rPr>
        <w:t xml:space="preserve"> Wielkopolski Fundusz Rozwoju sp. z o.o. w trybie art. 138o ustawy z</w:t>
      </w:r>
      <w:r w:rsidRPr="00855510">
        <w:rPr>
          <w:rFonts w:asciiTheme="minorHAnsi" w:hAnsiTheme="minorHAnsi" w:cstheme="minorHAnsi"/>
          <w:b/>
          <w:sz w:val="22"/>
          <w:szCs w:val="22"/>
        </w:rPr>
        <w:t> </w:t>
      </w:r>
      <w:r w:rsidRPr="00855510">
        <w:rPr>
          <w:rFonts w:asciiTheme="minorHAnsi" w:hAnsiTheme="minorHAnsi" w:cstheme="minorHAnsi"/>
          <w:sz w:val="22"/>
          <w:szCs w:val="22"/>
        </w:rPr>
        <w:t>dnia 29 stycznia 2004 r. - Prawo zamówień</w:t>
      </w:r>
      <w:r w:rsidR="00E83763">
        <w:rPr>
          <w:rFonts w:asciiTheme="minorHAnsi" w:hAnsiTheme="minorHAnsi" w:cstheme="minorHAnsi"/>
          <w:sz w:val="22"/>
          <w:szCs w:val="22"/>
        </w:rPr>
        <w:t xml:space="preserve"> publicznych,</w:t>
      </w:r>
      <w:r w:rsidRPr="00855510">
        <w:rPr>
          <w:rFonts w:asciiTheme="minorHAnsi" w:hAnsiTheme="minorHAnsi" w:cstheme="minorHAnsi"/>
          <w:sz w:val="22"/>
          <w:szCs w:val="22"/>
        </w:rPr>
        <w:t xml:space="preserve"> pn.:</w:t>
      </w:r>
      <w:r w:rsidR="00E83763">
        <w:rPr>
          <w:rFonts w:asciiTheme="minorHAnsi" w:hAnsiTheme="minorHAnsi" w:cstheme="minorHAnsi"/>
          <w:sz w:val="22"/>
          <w:szCs w:val="22"/>
        </w:rPr>
        <w:t> </w:t>
      </w:r>
      <w:r w:rsidRPr="00855510">
        <w:rPr>
          <w:rFonts w:asciiTheme="minorHAnsi" w:hAnsiTheme="minorHAnsi" w:cstheme="minorHAnsi"/>
          <w:b/>
          <w:sz w:val="22"/>
          <w:szCs w:val="22"/>
        </w:rPr>
        <w:t>„Ś</w:t>
      </w:r>
      <w:r w:rsidRPr="00855510">
        <w:rPr>
          <w:rFonts w:asciiTheme="minorHAnsi" w:hAnsiTheme="minorHAnsi" w:cstheme="minorHAnsi"/>
          <w:b/>
          <w:bCs/>
          <w:sz w:val="22"/>
          <w:szCs w:val="22"/>
        </w:rPr>
        <w:t xml:space="preserve">wiadczenie usług prawnych </w:t>
      </w:r>
      <w:r>
        <w:rPr>
          <w:rFonts w:asciiTheme="minorHAnsi" w:hAnsiTheme="minorHAnsi" w:cstheme="minorHAnsi"/>
          <w:b/>
          <w:bCs/>
          <w:sz w:val="22"/>
          <w:szCs w:val="22"/>
        </w:rPr>
        <w:t>dla</w:t>
      </w:r>
      <w:r w:rsidRPr="00855510">
        <w:rPr>
          <w:rFonts w:asciiTheme="minorHAnsi" w:hAnsiTheme="minorHAnsi" w:cstheme="minorHAnsi"/>
          <w:b/>
          <w:bCs/>
          <w:sz w:val="22"/>
          <w:szCs w:val="22"/>
        </w:rPr>
        <w:t xml:space="preserve"> Wielkopolskiego Funduszu Rozwoju sp. z o.o.</w:t>
      </w:r>
      <w:r w:rsidR="00E83763">
        <w:rPr>
          <w:rFonts w:asciiTheme="minorHAnsi" w:hAnsiTheme="minorHAnsi" w:cstheme="minorHAnsi"/>
          <w:b/>
          <w:bCs/>
          <w:sz w:val="22"/>
          <w:szCs w:val="22"/>
        </w:rPr>
        <w:t xml:space="preserve"> z siedzibą w Poznaniu</w:t>
      </w:r>
      <w:r w:rsidRPr="00855510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8A08F7" w:rsidRPr="00855510">
        <w:rPr>
          <w:rFonts w:asciiTheme="minorHAnsi" w:hAnsiTheme="minorHAnsi" w:cstheme="minorHAnsi"/>
          <w:sz w:val="22"/>
          <w:szCs w:val="22"/>
        </w:rPr>
        <w:t>, oświadczam</w:t>
      </w:r>
      <w:r w:rsidR="008A08F7">
        <w:rPr>
          <w:rFonts w:ascii="Calibri" w:hAnsi="Calibri" w:cs="Calibri"/>
          <w:sz w:val="22"/>
          <w:szCs w:val="22"/>
        </w:rPr>
        <w:t>, co </w:t>
      </w:r>
      <w:r w:rsidR="00F326CA" w:rsidRPr="00AE6514">
        <w:rPr>
          <w:rFonts w:ascii="Calibri" w:hAnsi="Calibri" w:cs="Calibri"/>
          <w:sz w:val="22"/>
          <w:szCs w:val="22"/>
        </w:rPr>
        <w:t>następuje:</w:t>
      </w:r>
    </w:p>
    <w:p w:rsidR="00F326CA" w:rsidRPr="00AE6514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E6514">
        <w:rPr>
          <w:rFonts w:ascii="Calibri" w:hAnsi="Calibri" w:cs="Calibri"/>
          <w:bCs/>
          <w:sz w:val="22"/>
          <w:szCs w:val="22"/>
        </w:rPr>
        <w:t>Nie należymy do grupy kapitałowej</w:t>
      </w:r>
      <w:r w:rsidRPr="00AE6514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*</w:t>
      </w:r>
    </w:p>
    <w:p w:rsidR="00DC18FE" w:rsidRPr="00F326CA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326CA">
        <w:rPr>
          <w:rFonts w:ascii="Calibri" w:hAnsi="Calibri"/>
          <w:bCs/>
          <w:sz w:val="22"/>
          <w:szCs w:val="22"/>
        </w:rPr>
        <w:t>Należymy do grupy kapitałowej</w:t>
      </w:r>
      <w:r w:rsidRPr="00F326CA">
        <w:rPr>
          <w:rFonts w:ascii="Calibri" w:hAnsi="Calibri"/>
          <w:bCs/>
          <w:i/>
          <w:iCs/>
          <w:sz w:val="22"/>
          <w:szCs w:val="22"/>
          <w:vertAlign w:val="superscript"/>
        </w:rPr>
        <w:t>*</w:t>
      </w:r>
      <w:r w:rsidR="007979AC" w:rsidRPr="00F326CA">
        <w:rPr>
          <w:rFonts w:ascii="Calibri" w:hAnsi="Calibri"/>
          <w:bCs/>
          <w:sz w:val="22"/>
          <w:szCs w:val="22"/>
        </w:rPr>
        <w:t xml:space="preserve"> i:</w:t>
      </w:r>
    </w:p>
    <w:p w:rsidR="0084491E" w:rsidRPr="000D7326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1276" w:hanging="850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nie złożyliśmy odrębnych ofert</w:t>
      </w:r>
      <w:r w:rsidRPr="000D7326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0D7326">
        <w:rPr>
          <w:rFonts w:ascii="Calibri" w:hAnsi="Calibri"/>
          <w:bCs/>
          <w:iCs/>
          <w:sz w:val="22"/>
          <w:szCs w:val="22"/>
        </w:rPr>
        <w:t>w niniejszym postępowaniu*</w:t>
      </w:r>
    </w:p>
    <w:p w:rsidR="0084491E" w:rsidRPr="00F326CA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after="120" w:line="276" w:lineRule="auto"/>
        <w:ind w:left="1276" w:hanging="851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złożyliśmy odrębne oferty w niniejszym postępowaniu*</w:t>
      </w:r>
    </w:p>
    <w:p w:rsidR="008E5831" w:rsidRPr="00F326CA" w:rsidRDefault="005A5AD7" w:rsidP="00E10F06">
      <w:pPr>
        <w:spacing w:after="120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>* niepotrzebne skreślić</w:t>
      </w:r>
    </w:p>
    <w:p w:rsidR="00BD25E8" w:rsidRPr="000D7326" w:rsidRDefault="004D432D" w:rsidP="00E10F06">
      <w:pPr>
        <w:tabs>
          <w:tab w:val="center" w:pos="7933"/>
        </w:tabs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ab/>
      </w:r>
    </w:p>
    <w:p w:rsidR="0016423B" w:rsidRDefault="0016423B" w:rsidP="00E10F06">
      <w:pPr>
        <w:jc w:val="both"/>
        <w:rPr>
          <w:rFonts w:ascii="Calibri" w:hAnsi="Calibri"/>
          <w:sz w:val="22"/>
          <w:szCs w:val="22"/>
        </w:rPr>
      </w:pPr>
    </w:p>
    <w:p w:rsidR="0016423B" w:rsidRDefault="0016423B" w:rsidP="00E10F06">
      <w:pPr>
        <w:jc w:val="both"/>
        <w:rPr>
          <w:rFonts w:ascii="Calibri" w:hAnsi="Calibri"/>
          <w:sz w:val="22"/>
          <w:szCs w:val="22"/>
        </w:rPr>
      </w:pPr>
    </w:p>
    <w:p w:rsidR="0016423B" w:rsidRPr="000D7326" w:rsidRDefault="0016423B" w:rsidP="001642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………………………………, dnia …………………… 2017 r.</w:t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  <w:r w:rsidRPr="000D7326">
        <w:rPr>
          <w:rFonts w:ascii="Calibri" w:hAnsi="Calibri"/>
          <w:sz w:val="22"/>
          <w:szCs w:val="22"/>
        </w:rPr>
        <w:tab/>
      </w:r>
    </w:p>
    <w:p w:rsidR="0016423B" w:rsidRPr="004956FC" w:rsidRDefault="0016423B" w:rsidP="0016423B">
      <w:pPr>
        <w:ind w:left="4956"/>
        <w:jc w:val="both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16423B" w:rsidRDefault="0016423B" w:rsidP="0016423B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uprawnionej)</w:t>
      </w:r>
    </w:p>
    <w:p w:rsidR="0016423B" w:rsidRPr="000D7326" w:rsidRDefault="0016423B" w:rsidP="00E10F06">
      <w:pPr>
        <w:jc w:val="both"/>
        <w:rPr>
          <w:rFonts w:ascii="Calibri" w:hAnsi="Calibri"/>
          <w:b/>
          <w:bCs/>
          <w:i/>
          <w:iCs/>
          <w:sz w:val="22"/>
          <w:szCs w:val="22"/>
          <w:vertAlign w:val="superscript"/>
        </w:rPr>
      </w:pPr>
    </w:p>
    <w:sectPr w:rsidR="0016423B" w:rsidRPr="000D7326" w:rsidSect="00E10F06">
      <w:footerReference w:type="default" r:id="rId8"/>
      <w:footnotePr>
        <w:pos w:val="beneathText"/>
      </w:footnotePr>
      <w:type w:val="oddPage"/>
      <w:pgSz w:w="11905" w:h="16837" w:code="9"/>
      <w:pgMar w:top="851" w:right="1132" w:bottom="426" w:left="113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DC" w:rsidRDefault="004554DC">
      <w:r>
        <w:separator/>
      </w:r>
    </w:p>
  </w:endnote>
  <w:endnote w:type="continuationSeparator" w:id="0">
    <w:p w:rsidR="004554DC" w:rsidRDefault="004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1" w:rsidRPr="00620221" w:rsidRDefault="00620221" w:rsidP="00620221">
    <w:pPr>
      <w:pStyle w:val="Stopka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DC" w:rsidRDefault="004554DC">
      <w:r>
        <w:separator/>
      </w:r>
    </w:p>
  </w:footnote>
  <w:footnote w:type="continuationSeparator" w:id="0">
    <w:p w:rsidR="004554DC" w:rsidRDefault="0045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 w15:restartNumberingAfterBreak="0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994365"/>
    <w:multiLevelType w:val="hybridMultilevel"/>
    <w:tmpl w:val="9C8E6B70"/>
    <w:lvl w:ilvl="0" w:tplc="8CE82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E8"/>
    <w:rsid w:val="00071A29"/>
    <w:rsid w:val="0008300D"/>
    <w:rsid w:val="00096C00"/>
    <w:rsid w:val="000B49DB"/>
    <w:rsid w:val="000B7270"/>
    <w:rsid w:val="000D7326"/>
    <w:rsid w:val="000F662F"/>
    <w:rsid w:val="0010377A"/>
    <w:rsid w:val="00106B46"/>
    <w:rsid w:val="00110924"/>
    <w:rsid w:val="00113270"/>
    <w:rsid w:val="00114000"/>
    <w:rsid w:val="001249DD"/>
    <w:rsid w:val="00131FC6"/>
    <w:rsid w:val="001325CE"/>
    <w:rsid w:val="00144E27"/>
    <w:rsid w:val="00145250"/>
    <w:rsid w:val="00152F67"/>
    <w:rsid w:val="001610BC"/>
    <w:rsid w:val="0016423B"/>
    <w:rsid w:val="00165224"/>
    <w:rsid w:val="00175E20"/>
    <w:rsid w:val="00181811"/>
    <w:rsid w:val="001D3306"/>
    <w:rsid w:val="001E7F12"/>
    <w:rsid w:val="002205C2"/>
    <w:rsid w:val="00241AB3"/>
    <w:rsid w:val="00253E3D"/>
    <w:rsid w:val="002678C3"/>
    <w:rsid w:val="00277DA5"/>
    <w:rsid w:val="002A47AE"/>
    <w:rsid w:val="002C1FB5"/>
    <w:rsid w:val="00300BD1"/>
    <w:rsid w:val="00302C43"/>
    <w:rsid w:val="0030703D"/>
    <w:rsid w:val="00321886"/>
    <w:rsid w:val="0032650D"/>
    <w:rsid w:val="003541B5"/>
    <w:rsid w:val="00364C7E"/>
    <w:rsid w:val="00393609"/>
    <w:rsid w:val="003B60EC"/>
    <w:rsid w:val="003D4D86"/>
    <w:rsid w:val="003F254F"/>
    <w:rsid w:val="004032B1"/>
    <w:rsid w:val="00414C9F"/>
    <w:rsid w:val="00422D78"/>
    <w:rsid w:val="004554DC"/>
    <w:rsid w:val="00461D6E"/>
    <w:rsid w:val="004A2393"/>
    <w:rsid w:val="004C6EB8"/>
    <w:rsid w:val="004D432D"/>
    <w:rsid w:val="005A5AD7"/>
    <w:rsid w:val="005B071D"/>
    <w:rsid w:val="005D7BCF"/>
    <w:rsid w:val="00606BE3"/>
    <w:rsid w:val="00611B91"/>
    <w:rsid w:val="00620221"/>
    <w:rsid w:val="00626772"/>
    <w:rsid w:val="006619FD"/>
    <w:rsid w:val="00664B76"/>
    <w:rsid w:val="006745FB"/>
    <w:rsid w:val="006A6226"/>
    <w:rsid w:val="006D4C0D"/>
    <w:rsid w:val="007261BB"/>
    <w:rsid w:val="0073427B"/>
    <w:rsid w:val="00745CD9"/>
    <w:rsid w:val="007558D9"/>
    <w:rsid w:val="00775AD8"/>
    <w:rsid w:val="007979AC"/>
    <w:rsid w:val="007A4B6A"/>
    <w:rsid w:val="007A4F8C"/>
    <w:rsid w:val="007D32CA"/>
    <w:rsid w:val="007E430F"/>
    <w:rsid w:val="007E6228"/>
    <w:rsid w:val="007E7823"/>
    <w:rsid w:val="00827320"/>
    <w:rsid w:val="00833A5E"/>
    <w:rsid w:val="00841FAF"/>
    <w:rsid w:val="0084491E"/>
    <w:rsid w:val="00855510"/>
    <w:rsid w:val="008971F5"/>
    <w:rsid w:val="008A08F7"/>
    <w:rsid w:val="008E5831"/>
    <w:rsid w:val="008F3D6B"/>
    <w:rsid w:val="00922386"/>
    <w:rsid w:val="009358AD"/>
    <w:rsid w:val="00957DCC"/>
    <w:rsid w:val="00962B1B"/>
    <w:rsid w:val="009873A7"/>
    <w:rsid w:val="00994783"/>
    <w:rsid w:val="009960F4"/>
    <w:rsid w:val="009C0DB4"/>
    <w:rsid w:val="009D11EB"/>
    <w:rsid w:val="009E64C1"/>
    <w:rsid w:val="009F649D"/>
    <w:rsid w:val="00A00479"/>
    <w:rsid w:val="00A533A3"/>
    <w:rsid w:val="00AA6BA0"/>
    <w:rsid w:val="00AA758F"/>
    <w:rsid w:val="00AE6514"/>
    <w:rsid w:val="00B33013"/>
    <w:rsid w:val="00B53934"/>
    <w:rsid w:val="00B744FB"/>
    <w:rsid w:val="00B80BAA"/>
    <w:rsid w:val="00BA33C4"/>
    <w:rsid w:val="00BB298F"/>
    <w:rsid w:val="00BB4621"/>
    <w:rsid w:val="00BB5319"/>
    <w:rsid w:val="00BD25E8"/>
    <w:rsid w:val="00BE64C5"/>
    <w:rsid w:val="00BE6A1C"/>
    <w:rsid w:val="00C25960"/>
    <w:rsid w:val="00C521BA"/>
    <w:rsid w:val="00C76D6A"/>
    <w:rsid w:val="00C82E15"/>
    <w:rsid w:val="00CC50D1"/>
    <w:rsid w:val="00CC61B6"/>
    <w:rsid w:val="00CE0AA5"/>
    <w:rsid w:val="00CE5342"/>
    <w:rsid w:val="00D2443A"/>
    <w:rsid w:val="00D60593"/>
    <w:rsid w:val="00D65E1F"/>
    <w:rsid w:val="00D83AC0"/>
    <w:rsid w:val="00D92842"/>
    <w:rsid w:val="00DA5203"/>
    <w:rsid w:val="00DA5A36"/>
    <w:rsid w:val="00DC18FE"/>
    <w:rsid w:val="00DC2FB1"/>
    <w:rsid w:val="00DE55F3"/>
    <w:rsid w:val="00E023B0"/>
    <w:rsid w:val="00E10F06"/>
    <w:rsid w:val="00E33D03"/>
    <w:rsid w:val="00E4081B"/>
    <w:rsid w:val="00E52D8B"/>
    <w:rsid w:val="00E82C3D"/>
    <w:rsid w:val="00E83763"/>
    <w:rsid w:val="00E85DB7"/>
    <w:rsid w:val="00EA2573"/>
    <w:rsid w:val="00EC349D"/>
    <w:rsid w:val="00EC376F"/>
    <w:rsid w:val="00EE12DF"/>
    <w:rsid w:val="00EF1A12"/>
    <w:rsid w:val="00F043FC"/>
    <w:rsid w:val="00F326CA"/>
    <w:rsid w:val="00F46750"/>
    <w:rsid w:val="00F501A5"/>
    <w:rsid w:val="00F75D00"/>
    <w:rsid w:val="00F95F75"/>
    <w:rsid w:val="00FD05DF"/>
    <w:rsid w:val="00FE278B"/>
    <w:rsid w:val="00FF207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CB7EB-5C72-4303-9071-8F85F242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36"/>
      <w:lang w:val="x-none"/>
    </w:rPr>
  </w:style>
  <w:style w:type="paragraph" w:styleId="Lista">
    <w:name w:val="List"/>
    <w:basedOn w:val="Normalny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pPr>
      <w:ind w:left="708" w:hanging="708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Akapitzlist1">
    <w:name w:val="Akapit z listą1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paragraph" w:customStyle="1" w:styleId="p">
    <w:name w:val="p"/>
    <w:uiPriority w:val="99"/>
    <w:rsid w:val="005A5AD7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5A5AD7"/>
    <w:pPr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uiPriority w:val="99"/>
    <w:rsid w:val="005A5AD7"/>
    <w:pPr>
      <w:jc w:val="right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uiPriority w:val="99"/>
    <w:rsid w:val="005A5AD7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5A5AD7"/>
    <w:rPr>
      <w:b/>
    </w:rPr>
  </w:style>
  <w:style w:type="table" w:customStyle="1" w:styleId="Tabela-Siatka">
    <w:name w:val="Tabela - Siatka"/>
    <w:basedOn w:val="Standardowy"/>
    <w:rsid w:val="005A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B7270"/>
    <w:rPr>
      <w:rFonts w:ascii="Arial" w:hAnsi="Arial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5576-9164-4F34-85D4-990EA11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</vt:lpstr>
    </vt:vector>
  </TitlesOfParts>
  <Company>umww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subject/>
  <dc:creator>krzysztof.marciniak</dc:creator>
  <cp:keywords/>
  <cp:lastModifiedBy>Jacek Wielgus</cp:lastModifiedBy>
  <cp:revision>2</cp:revision>
  <cp:lastPrinted>2017-10-25T12:58:00Z</cp:lastPrinted>
  <dcterms:created xsi:type="dcterms:W3CDTF">2017-11-07T10:03:00Z</dcterms:created>
  <dcterms:modified xsi:type="dcterms:W3CDTF">2017-11-07T10:03:00Z</dcterms:modified>
</cp:coreProperties>
</file>