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00" w:rsidRDefault="00096C00" w:rsidP="003B60EC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D7326">
        <w:rPr>
          <w:rFonts w:ascii="Calibri" w:hAnsi="Calibri"/>
          <w:b/>
          <w:sz w:val="22"/>
          <w:szCs w:val="22"/>
        </w:rPr>
        <w:t xml:space="preserve">Załącznik nr </w:t>
      </w:r>
      <w:r w:rsidR="000D7326">
        <w:rPr>
          <w:rFonts w:ascii="Calibri" w:hAnsi="Calibri"/>
          <w:b/>
          <w:sz w:val="22"/>
          <w:szCs w:val="22"/>
        </w:rPr>
        <w:t>4</w:t>
      </w:r>
      <w:r w:rsidRPr="000D7326">
        <w:rPr>
          <w:rFonts w:ascii="Calibri" w:hAnsi="Calibri"/>
          <w:b/>
          <w:sz w:val="22"/>
          <w:szCs w:val="22"/>
        </w:rPr>
        <w:t xml:space="preserve"> do SIWZ</w:t>
      </w:r>
    </w:p>
    <w:p w:rsidR="000B7270" w:rsidRDefault="000B7270" w:rsidP="00E10F06">
      <w:pPr>
        <w:rPr>
          <w:rFonts w:ascii="Calibri" w:hAnsi="Calibri"/>
          <w:b/>
          <w:sz w:val="22"/>
          <w:szCs w:val="22"/>
        </w:rPr>
      </w:pPr>
    </w:p>
    <w:p w:rsidR="00941203" w:rsidRPr="000D7326" w:rsidRDefault="00941203" w:rsidP="00E10F06">
      <w:pPr>
        <w:rPr>
          <w:rFonts w:ascii="Calibri" w:hAnsi="Calibri"/>
          <w:b/>
          <w:sz w:val="22"/>
          <w:szCs w:val="22"/>
        </w:rPr>
      </w:pPr>
    </w:p>
    <w:p w:rsidR="00F043FC" w:rsidRPr="00F043FC" w:rsidRDefault="00F043FC" w:rsidP="00E10F06">
      <w:pPr>
        <w:spacing w:after="120"/>
        <w:rPr>
          <w:rFonts w:ascii="Calibri" w:hAnsi="Calibri" w:cs="Calibri"/>
          <w:b/>
          <w:sz w:val="22"/>
          <w:szCs w:val="22"/>
        </w:rPr>
      </w:pPr>
      <w:r w:rsidRPr="00F043FC">
        <w:rPr>
          <w:rFonts w:ascii="Calibri" w:hAnsi="Calibri" w:cs="Calibri"/>
          <w:b/>
          <w:sz w:val="22"/>
          <w:szCs w:val="22"/>
        </w:rPr>
        <w:t>Wykonawca:</w:t>
      </w:r>
    </w:p>
    <w:p w:rsidR="00F043FC" w:rsidRPr="00F043FC" w:rsidRDefault="00F043FC" w:rsidP="00E10F06">
      <w:pPr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………………………………………………………..……………..……</w:t>
      </w:r>
      <w:r>
        <w:rPr>
          <w:rFonts w:ascii="Calibri" w:hAnsi="Calibri" w:cs="Calibri"/>
          <w:sz w:val="22"/>
          <w:szCs w:val="22"/>
        </w:rPr>
        <w:t>…………</w:t>
      </w:r>
      <w:r w:rsidR="00941203">
        <w:rPr>
          <w:rFonts w:ascii="Calibri" w:hAnsi="Calibri" w:cs="Calibri"/>
          <w:sz w:val="22"/>
          <w:szCs w:val="22"/>
        </w:rPr>
        <w:t>………………………………</w:t>
      </w:r>
    </w:p>
    <w:p w:rsidR="00F043FC" w:rsidRPr="00F043FC" w:rsidRDefault="00F043FC" w:rsidP="00E10F06">
      <w:pPr>
        <w:tabs>
          <w:tab w:val="left" w:pos="5245"/>
          <w:tab w:val="left" w:pos="5387"/>
        </w:tabs>
        <w:spacing w:after="120"/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:rsidR="00F043FC" w:rsidRPr="00F043FC" w:rsidRDefault="00F043FC" w:rsidP="00E10F06">
      <w:pPr>
        <w:spacing w:after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reprezentowany przez:</w:t>
      </w:r>
    </w:p>
    <w:p w:rsidR="00F043FC" w:rsidRPr="00F043FC" w:rsidRDefault="00F043FC" w:rsidP="00E10F06">
      <w:pPr>
        <w:spacing w:before="120"/>
        <w:rPr>
          <w:rFonts w:ascii="Calibri" w:hAnsi="Calibri" w:cs="Calibri"/>
          <w:sz w:val="22"/>
          <w:szCs w:val="22"/>
        </w:rPr>
      </w:pPr>
      <w:r w:rsidRPr="00F043FC">
        <w:rPr>
          <w:rFonts w:ascii="Calibri" w:hAnsi="Calibri" w:cs="Calibri"/>
          <w:sz w:val="22"/>
          <w:szCs w:val="22"/>
        </w:rPr>
        <w:t>………………………………………………………………………..….</w:t>
      </w:r>
      <w:r>
        <w:rPr>
          <w:rFonts w:ascii="Calibri" w:hAnsi="Calibri" w:cs="Calibri"/>
          <w:sz w:val="22"/>
          <w:szCs w:val="22"/>
        </w:rPr>
        <w:t>……………</w:t>
      </w:r>
    </w:p>
    <w:p w:rsidR="00F043FC" w:rsidRPr="00F043FC" w:rsidRDefault="00F043FC" w:rsidP="00E10F06">
      <w:pPr>
        <w:tabs>
          <w:tab w:val="left" w:pos="4536"/>
        </w:tabs>
        <w:rPr>
          <w:rFonts w:ascii="Calibri" w:hAnsi="Calibri" w:cs="Calibri"/>
          <w:i/>
          <w:sz w:val="22"/>
          <w:szCs w:val="22"/>
        </w:rPr>
      </w:pPr>
      <w:r w:rsidRPr="00F043FC">
        <w:rPr>
          <w:rFonts w:ascii="Calibri" w:hAnsi="Calibri" w:cs="Calibri"/>
          <w:i/>
          <w:sz w:val="22"/>
          <w:szCs w:val="22"/>
        </w:rPr>
        <w:t>(imię, nazwisko, stanowisko/podstawa do reprezentacji)</w:t>
      </w:r>
    </w:p>
    <w:p w:rsidR="005A5AD7" w:rsidRPr="00F043FC" w:rsidRDefault="005A5AD7" w:rsidP="00E10F06">
      <w:pPr>
        <w:pStyle w:val="center"/>
        <w:rPr>
          <w:rFonts w:ascii="Calibri" w:hAnsi="Calibri" w:cs="Times New Roman"/>
          <w:bCs/>
        </w:rPr>
      </w:pPr>
    </w:p>
    <w:p w:rsidR="000B7270" w:rsidRPr="000D7326" w:rsidRDefault="000B7270" w:rsidP="00E10F06">
      <w:pPr>
        <w:pStyle w:val="Indeks"/>
        <w:suppressLineNumbers w:val="0"/>
        <w:jc w:val="both"/>
        <w:rPr>
          <w:rFonts w:ascii="Calibri" w:hAnsi="Calibri" w:cs="Times New Roman"/>
          <w:b/>
          <w:bCs/>
          <w:i/>
          <w:sz w:val="22"/>
          <w:szCs w:val="22"/>
        </w:rPr>
      </w:pPr>
    </w:p>
    <w:p w:rsidR="000B7270" w:rsidRPr="00F326CA" w:rsidRDefault="000B7270" w:rsidP="00E10F06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F326CA">
        <w:rPr>
          <w:rFonts w:ascii="Calibri" w:hAnsi="Calibri"/>
          <w:b/>
          <w:bCs/>
          <w:i/>
          <w:sz w:val="22"/>
          <w:szCs w:val="22"/>
        </w:rPr>
        <w:t xml:space="preserve">UWAGA: Wykonawca w </w:t>
      </w:r>
      <w:r w:rsidRPr="00F326CA">
        <w:rPr>
          <w:rFonts w:ascii="Calibri" w:hAnsi="Calibri" w:cs="Calibri"/>
          <w:b/>
          <w:bCs/>
          <w:i/>
          <w:sz w:val="22"/>
          <w:szCs w:val="22"/>
        </w:rPr>
        <w:t>terminie 3 dni od zamieszczenia przez Zamawiającego na stronie internetowej informacji, o której mowa w art. 86 ust. 5 ustawy</w:t>
      </w:r>
      <w:r w:rsidR="000D7326" w:rsidRPr="00F326CA">
        <w:rPr>
          <w:rFonts w:ascii="Calibri" w:hAnsi="Calibri" w:cs="Calibri"/>
          <w:b/>
          <w:i/>
          <w:sz w:val="22"/>
          <w:szCs w:val="22"/>
        </w:rPr>
        <w:t xml:space="preserve"> z dnia 29 stycznia 2004 r. </w:t>
      </w:r>
      <w:r w:rsidR="000F662F">
        <w:rPr>
          <w:rFonts w:ascii="Calibri" w:hAnsi="Calibri" w:cs="Calibri"/>
          <w:b/>
          <w:i/>
          <w:sz w:val="22"/>
          <w:szCs w:val="22"/>
        </w:rPr>
        <w:t xml:space="preserve">- </w:t>
      </w:r>
      <w:r w:rsidR="000D7326" w:rsidRPr="00F326CA">
        <w:rPr>
          <w:rFonts w:ascii="Calibri" w:hAnsi="Calibri" w:cs="Calibri"/>
          <w:b/>
          <w:i/>
          <w:sz w:val="22"/>
          <w:szCs w:val="22"/>
        </w:rPr>
        <w:t xml:space="preserve">Prawo zamówień publicznych </w:t>
      </w:r>
      <w:r w:rsidR="00F326CA" w:rsidRPr="00F326CA">
        <w:rPr>
          <w:rFonts w:ascii="Calibri" w:hAnsi="Calibri" w:cs="Calibri"/>
          <w:b/>
          <w:i/>
          <w:sz w:val="22"/>
          <w:szCs w:val="22"/>
        </w:rPr>
        <w:t xml:space="preserve">(t.j. Dz.U. z </w:t>
      </w:r>
      <w:r w:rsidR="003541B5">
        <w:rPr>
          <w:rFonts w:ascii="Calibri" w:hAnsi="Calibri" w:cs="Calibri"/>
          <w:b/>
          <w:i/>
          <w:sz w:val="22"/>
          <w:szCs w:val="22"/>
        </w:rPr>
        <w:t>2017 r. poz. 1579</w:t>
      </w:r>
      <w:r w:rsidR="00BB5319">
        <w:rPr>
          <w:rFonts w:ascii="Calibri" w:hAnsi="Calibri" w:cs="Calibri"/>
          <w:b/>
          <w:i/>
          <w:sz w:val="22"/>
          <w:szCs w:val="22"/>
        </w:rPr>
        <w:t>)</w:t>
      </w:r>
      <w:r w:rsidR="00F326CA">
        <w:rPr>
          <w:rFonts w:ascii="Calibri" w:hAnsi="Calibri" w:cs="Calibri"/>
          <w:b/>
          <w:i/>
          <w:sz w:val="22"/>
          <w:szCs w:val="22"/>
        </w:rPr>
        <w:t>,</w:t>
      </w:r>
      <w:r w:rsidR="00F326CA" w:rsidRPr="00F326CA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B5319">
        <w:rPr>
          <w:rFonts w:ascii="Calibri" w:hAnsi="Calibri" w:cs="Calibri"/>
          <w:b/>
          <w:bCs/>
          <w:i/>
          <w:sz w:val="22"/>
          <w:szCs w:val="22"/>
        </w:rPr>
        <w:t xml:space="preserve">przekazuje </w:t>
      </w:r>
      <w:r w:rsidRPr="00F326CA">
        <w:rPr>
          <w:rFonts w:ascii="Calibri" w:hAnsi="Calibri" w:cs="Calibri"/>
          <w:b/>
          <w:bCs/>
          <w:i/>
          <w:sz w:val="22"/>
          <w:szCs w:val="22"/>
        </w:rPr>
        <w:t>Zamawiającemu poniższe oświadczenie (oświadczenie nie może być złożone wraz z ofertą).</w:t>
      </w:r>
    </w:p>
    <w:p w:rsidR="005A5AD7" w:rsidRPr="000D7326" w:rsidRDefault="005A5AD7" w:rsidP="00E10F06">
      <w:pPr>
        <w:pStyle w:val="center"/>
        <w:rPr>
          <w:rStyle w:val="bold"/>
          <w:rFonts w:ascii="Calibri" w:hAnsi="Calibri" w:cs="Times New Roman"/>
        </w:rPr>
      </w:pPr>
    </w:p>
    <w:p w:rsidR="000B7270" w:rsidRPr="000D7326" w:rsidRDefault="000B7270" w:rsidP="00E10F06">
      <w:pPr>
        <w:pStyle w:val="center"/>
        <w:rPr>
          <w:rStyle w:val="bold"/>
          <w:rFonts w:ascii="Calibri" w:hAnsi="Calibri" w:cs="Times New Roman"/>
        </w:rPr>
      </w:pPr>
    </w:p>
    <w:p w:rsidR="008E5831" w:rsidRPr="000D7326" w:rsidRDefault="008E5831" w:rsidP="00E10F06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:rsidR="008E5831" w:rsidRPr="00F326CA" w:rsidRDefault="00F326CA" w:rsidP="00E10F06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Wykonawcy</w:t>
      </w:r>
    </w:p>
    <w:p w:rsidR="008E5831" w:rsidRPr="00BB5319" w:rsidRDefault="008E5831" w:rsidP="00E10F06">
      <w:pPr>
        <w:jc w:val="center"/>
        <w:rPr>
          <w:rFonts w:ascii="Calibri" w:hAnsi="Calibri"/>
          <w:b/>
          <w:bCs/>
          <w:sz w:val="22"/>
          <w:szCs w:val="22"/>
        </w:rPr>
      </w:pPr>
      <w:r w:rsidRPr="00F326CA">
        <w:rPr>
          <w:rFonts w:ascii="Calibri" w:hAnsi="Calibri"/>
          <w:b/>
          <w:bCs/>
          <w:sz w:val="22"/>
          <w:szCs w:val="22"/>
        </w:rPr>
        <w:t xml:space="preserve">o przynależności lub </w:t>
      </w:r>
      <w:r w:rsidRPr="00BB5319">
        <w:rPr>
          <w:rFonts w:ascii="Calibri" w:hAnsi="Calibri"/>
          <w:b/>
          <w:bCs/>
          <w:sz w:val="22"/>
          <w:szCs w:val="22"/>
        </w:rPr>
        <w:t>braku przynależności do tej samej grupy kapitałowej</w:t>
      </w:r>
    </w:p>
    <w:p w:rsidR="00922386" w:rsidRPr="00BB5319" w:rsidRDefault="00F326CA" w:rsidP="00BB5319">
      <w:pPr>
        <w:pStyle w:val="Tekstpodstawowy"/>
        <w:rPr>
          <w:rFonts w:ascii="Calibri" w:hAnsi="Calibri"/>
          <w:b/>
        </w:rPr>
      </w:pPr>
      <w:r w:rsidRPr="00BB5319">
        <w:rPr>
          <w:rFonts w:ascii="Calibri" w:hAnsi="Calibri"/>
          <w:b/>
          <w:sz w:val="22"/>
          <w:szCs w:val="22"/>
        </w:rPr>
        <w:t xml:space="preserve">w związku z </w:t>
      </w:r>
      <w:r w:rsidR="008E5831" w:rsidRPr="00BB5319">
        <w:rPr>
          <w:rFonts w:ascii="Calibri" w:hAnsi="Calibri"/>
          <w:b/>
          <w:sz w:val="22"/>
          <w:szCs w:val="22"/>
        </w:rPr>
        <w:t>art. 24</w:t>
      </w:r>
      <w:r w:rsidR="008E5831" w:rsidRPr="00BB531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75D00" w:rsidRPr="00BB5319">
        <w:rPr>
          <w:rFonts w:ascii="Calibri" w:hAnsi="Calibri"/>
          <w:b/>
          <w:sz w:val="22"/>
          <w:szCs w:val="22"/>
        </w:rPr>
        <w:t>ust. 1 pkt 23</w:t>
      </w:r>
      <w:r w:rsidR="008E5831" w:rsidRPr="00BB5319">
        <w:rPr>
          <w:rFonts w:ascii="Calibri" w:hAnsi="Calibri"/>
          <w:b/>
          <w:sz w:val="22"/>
          <w:szCs w:val="22"/>
        </w:rPr>
        <w:t xml:space="preserve"> </w:t>
      </w:r>
      <w:r w:rsidR="00BB5319" w:rsidRPr="00BB5319">
        <w:rPr>
          <w:rFonts w:ascii="Calibri" w:hAnsi="Calibri" w:cs="Calibri"/>
          <w:b/>
          <w:bCs/>
          <w:sz w:val="22"/>
          <w:szCs w:val="22"/>
        </w:rPr>
        <w:t>ustawy</w:t>
      </w:r>
      <w:r w:rsidR="00BB5319" w:rsidRPr="00BB5319">
        <w:rPr>
          <w:rFonts w:ascii="Calibri" w:hAnsi="Calibri" w:cs="Calibri"/>
          <w:b/>
          <w:sz w:val="22"/>
          <w:szCs w:val="22"/>
        </w:rPr>
        <w:t xml:space="preserve"> z dnia 29 stycznia 2004 r. - Prawo zamówień publicznych </w:t>
      </w:r>
      <w:r w:rsidR="00BB5319">
        <w:rPr>
          <w:rFonts w:ascii="Calibri" w:hAnsi="Calibri" w:cs="Calibri"/>
          <w:b/>
          <w:sz w:val="22"/>
          <w:szCs w:val="22"/>
        </w:rPr>
        <w:t>(t.j. </w:t>
      </w:r>
      <w:r w:rsidR="003541B5">
        <w:rPr>
          <w:rFonts w:ascii="Calibri" w:hAnsi="Calibri" w:cs="Calibri"/>
          <w:b/>
          <w:sz w:val="22"/>
          <w:szCs w:val="22"/>
        </w:rPr>
        <w:t>Dz.U. z 2017 r.</w:t>
      </w:r>
      <w:r w:rsidR="00941203">
        <w:rPr>
          <w:rFonts w:ascii="Calibri" w:hAnsi="Calibri" w:cs="Calibri"/>
          <w:b/>
          <w:sz w:val="22"/>
          <w:szCs w:val="22"/>
          <w:lang w:val="pl-PL"/>
        </w:rPr>
        <w:t>,</w:t>
      </w:r>
      <w:r w:rsidR="003F254F">
        <w:rPr>
          <w:rFonts w:ascii="Calibri" w:hAnsi="Calibri" w:cs="Calibri"/>
          <w:b/>
          <w:sz w:val="22"/>
          <w:szCs w:val="22"/>
        </w:rPr>
        <w:t xml:space="preserve"> poz. 1579</w:t>
      </w:r>
      <w:r w:rsidR="00C37E2B">
        <w:rPr>
          <w:rFonts w:ascii="Calibri" w:hAnsi="Calibri" w:cs="Calibri"/>
          <w:b/>
          <w:sz w:val="22"/>
          <w:szCs w:val="22"/>
          <w:lang w:val="pl-PL"/>
        </w:rPr>
        <w:t xml:space="preserve"> ze zm.</w:t>
      </w:r>
      <w:r w:rsidR="00BB5319" w:rsidRPr="00BB5319">
        <w:rPr>
          <w:rFonts w:ascii="Calibri" w:hAnsi="Calibri" w:cs="Calibri"/>
          <w:b/>
          <w:sz w:val="22"/>
          <w:szCs w:val="22"/>
        </w:rPr>
        <w:t>)</w:t>
      </w:r>
    </w:p>
    <w:p w:rsidR="00DC18FE" w:rsidRPr="000D7326" w:rsidRDefault="00DC18FE" w:rsidP="00E10F06">
      <w:pPr>
        <w:pStyle w:val="center"/>
        <w:jc w:val="both"/>
        <w:rPr>
          <w:rFonts w:ascii="Calibri" w:hAnsi="Calibri"/>
        </w:rPr>
      </w:pPr>
    </w:p>
    <w:p w:rsidR="004A2393" w:rsidRPr="00AE6514" w:rsidRDefault="00F326CA" w:rsidP="00E10F0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326CA">
        <w:rPr>
          <w:rFonts w:ascii="Calibri" w:hAnsi="Calibri" w:cs="Calibri"/>
          <w:sz w:val="22"/>
          <w:szCs w:val="22"/>
        </w:rPr>
        <w:t>Na potrzeby postępowania o udzielenie zamówienia publicznego prowadzonego w trybie przetargu nieograniczonego przez Wielkopolski Fundus</w:t>
      </w:r>
      <w:r w:rsidR="008A08F7">
        <w:rPr>
          <w:rFonts w:ascii="Calibri" w:hAnsi="Calibri" w:cs="Calibri"/>
          <w:sz w:val="22"/>
          <w:szCs w:val="22"/>
        </w:rPr>
        <w:t>z Rozwoju sp. z o.o.</w:t>
      </w:r>
      <w:r w:rsidR="0052475C">
        <w:rPr>
          <w:rFonts w:ascii="Calibri" w:hAnsi="Calibri" w:cs="Calibri"/>
          <w:sz w:val="22"/>
          <w:szCs w:val="22"/>
        </w:rPr>
        <w:t>,</w:t>
      </w:r>
      <w:r w:rsidRPr="00F326CA">
        <w:rPr>
          <w:rFonts w:ascii="Calibri" w:hAnsi="Calibri" w:cs="Calibri"/>
          <w:sz w:val="22"/>
          <w:szCs w:val="22"/>
        </w:rPr>
        <w:t xml:space="preserve"> </w:t>
      </w:r>
      <w:r w:rsidRPr="00AE6514">
        <w:rPr>
          <w:rFonts w:ascii="Calibri" w:hAnsi="Calibri" w:cs="Calibri"/>
          <w:sz w:val="22"/>
          <w:szCs w:val="22"/>
        </w:rPr>
        <w:t xml:space="preserve">pn.: </w:t>
      </w:r>
      <w:r w:rsidR="003F254F" w:rsidRPr="003F254F">
        <w:rPr>
          <w:rFonts w:ascii="Calibri" w:hAnsi="Calibri" w:cs="Calibri"/>
          <w:b/>
          <w:sz w:val="22"/>
          <w:szCs w:val="22"/>
        </w:rPr>
        <w:t xml:space="preserve">„Najem długoterminowy samochodów osobowych na potrzeby Wielkopolskiego Funduszu Rozwoju sp. z o.o. </w:t>
      </w:r>
      <w:r w:rsidR="005E6BCE">
        <w:rPr>
          <w:rFonts w:ascii="Calibri" w:hAnsi="Calibri" w:cs="Calibri"/>
          <w:b/>
          <w:sz w:val="22"/>
          <w:szCs w:val="22"/>
        </w:rPr>
        <w:t xml:space="preserve">z siedzibą </w:t>
      </w:r>
      <w:r w:rsidR="003F254F" w:rsidRPr="003F254F">
        <w:rPr>
          <w:rFonts w:ascii="Calibri" w:hAnsi="Calibri" w:cs="Calibri"/>
          <w:b/>
          <w:sz w:val="22"/>
          <w:szCs w:val="22"/>
        </w:rPr>
        <w:t>w</w:t>
      </w:r>
      <w:r w:rsidR="005E6BCE">
        <w:rPr>
          <w:rFonts w:ascii="Calibri" w:hAnsi="Calibri" w:cs="Calibri"/>
          <w:b/>
          <w:sz w:val="22"/>
          <w:szCs w:val="22"/>
        </w:rPr>
        <w:t> </w:t>
      </w:r>
      <w:r w:rsidR="003F254F" w:rsidRPr="003F254F">
        <w:rPr>
          <w:rFonts w:ascii="Calibri" w:hAnsi="Calibri" w:cs="Calibri"/>
          <w:b/>
          <w:sz w:val="22"/>
          <w:szCs w:val="22"/>
        </w:rPr>
        <w:t>Poznaniu</w:t>
      </w:r>
      <w:r w:rsidR="003F254F" w:rsidRPr="003F254F">
        <w:rPr>
          <w:rFonts w:ascii="Calibri" w:hAnsi="Calibri" w:cs="Calibri"/>
          <w:b/>
          <w:bCs/>
          <w:iCs/>
          <w:sz w:val="22"/>
          <w:szCs w:val="22"/>
        </w:rPr>
        <w:t>”</w:t>
      </w:r>
      <w:r w:rsidR="008A08F7">
        <w:rPr>
          <w:rFonts w:ascii="Calibri" w:hAnsi="Calibri" w:cs="Calibri"/>
          <w:sz w:val="22"/>
          <w:szCs w:val="22"/>
        </w:rPr>
        <w:t>, oświadczam, co </w:t>
      </w:r>
      <w:r w:rsidRPr="00AE6514">
        <w:rPr>
          <w:rFonts w:ascii="Calibri" w:hAnsi="Calibri" w:cs="Calibri"/>
          <w:sz w:val="22"/>
          <w:szCs w:val="22"/>
        </w:rPr>
        <w:t>następuje:</w:t>
      </w:r>
    </w:p>
    <w:p w:rsidR="00F326CA" w:rsidRPr="00AE6514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E6514">
        <w:rPr>
          <w:rFonts w:ascii="Calibri" w:hAnsi="Calibri" w:cs="Calibri"/>
          <w:bCs/>
          <w:sz w:val="22"/>
          <w:szCs w:val="22"/>
        </w:rPr>
        <w:t>Nie należymy do grupy kapitałowej</w:t>
      </w:r>
      <w:r w:rsidRPr="00AE6514"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*</w:t>
      </w:r>
    </w:p>
    <w:p w:rsidR="00DC18FE" w:rsidRPr="00F326CA" w:rsidRDefault="00DC18FE" w:rsidP="00E10F06">
      <w:pPr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 w:val="0"/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326CA">
        <w:rPr>
          <w:rFonts w:ascii="Calibri" w:hAnsi="Calibri"/>
          <w:bCs/>
          <w:sz w:val="22"/>
          <w:szCs w:val="22"/>
        </w:rPr>
        <w:t>Należymy do grupy kapitałowej</w:t>
      </w:r>
      <w:r w:rsidRPr="00F326CA">
        <w:rPr>
          <w:rFonts w:ascii="Calibri" w:hAnsi="Calibri"/>
          <w:bCs/>
          <w:i/>
          <w:iCs/>
          <w:sz w:val="22"/>
          <w:szCs w:val="22"/>
          <w:vertAlign w:val="superscript"/>
        </w:rPr>
        <w:t>*</w:t>
      </w:r>
      <w:r w:rsidR="007979AC" w:rsidRPr="00F326CA">
        <w:rPr>
          <w:rFonts w:ascii="Calibri" w:hAnsi="Calibri"/>
          <w:bCs/>
          <w:sz w:val="22"/>
          <w:szCs w:val="22"/>
        </w:rPr>
        <w:t xml:space="preserve"> i:</w:t>
      </w:r>
    </w:p>
    <w:p w:rsidR="0084491E" w:rsidRPr="000D7326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ind w:left="1276" w:hanging="850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nie złożyliśmy odrębnych ofert</w:t>
      </w:r>
      <w:r w:rsidRPr="000D7326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0D7326">
        <w:rPr>
          <w:rFonts w:ascii="Calibri" w:hAnsi="Calibri"/>
          <w:bCs/>
          <w:iCs/>
          <w:sz w:val="22"/>
          <w:szCs w:val="22"/>
        </w:rPr>
        <w:t>w niniejszym postępowaniu*</w:t>
      </w:r>
    </w:p>
    <w:p w:rsidR="0084491E" w:rsidRPr="00F326CA" w:rsidRDefault="0084491E" w:rsidP="00E10F06">
      <w:pPr>
        <w:numPr>
          <w:ilvl w:val="0"/>
          <w:numId w:val="4"/>
        </w:numPr>
        <w:tabs>
          <w:tab w:val="left" w:pos="851"/>
        </w:tabs>
        <w:suppressAutoHyphens w:val="0"/>
        <w:spacing w:after="120" w:line="276" w:lineRule="auto"/>
        <w:ind w:left="1276" w:hanging="851"/>
        <w:jc w:val="both"/>
        <w:rPr>
          <w:rFonts w:ascii="Calibri" w:hAnsi="Calibri"/>
          <w:bCs/>
          <w:iCs/>
          <w:sz w:val="22"/>
          <w:szCs w:val="22"/>
        </w:rPr>
      </w:pPr>
      <w:r w:rsidRPr="000D7326">
        <w:rPr>
          <w:rFonts w:ascii="Calibri" w:hAnsi="Calibri"/>
          <w:bCs/>
          <w:iCs/>
          <w:sz w:val="22"/>
          <w:szCs w:val="22"/>
        </w:rPr>
        <w:t>złożyliśmy odrębne oferty w niniejszym postępowaniu*</w:t>
      </w:r>
    </w:p>
    <w:p w:rsidR="008E5831" w:rsidRDefault="005A5AD7" w:rsidP="00E10F06">
      <w:pPr>
        <w:spacing w:after="120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>* niepotrzebne skreślić</w:t>
      </w:r>
    </w:p>
    <w:p w:rsidR="00DA2167" w:rsidRDefault="00DA2167" w:rsidP="00E10F06">
      <w:pPr>
        <w:spacing w:after="120"/>
        <w:rPr>
          <w:rFonts w:ascii="Calibri" w:hAnsi="Calibri"/>
          <w:i/>
          <w:sz w:val="22"/>
          <w:szCs w:val="22"/>
        </w:rPr>
      </w:pPr>
    </w:p>
    <w:p w:rsidR="00DA2167" w:rsidRPr="00F326CA" w:rsidRDefault="00DA2167" w:rsidP="00E10F06">
      <w:pPr>
        <w:spacing w:after="120"/>
        <w:rPr>
          <w:rFonts w:ascii="Calibri" w:hAnsi="Calibri"/>
          <w:i/>
          <w:sz w:val="22"/>
          <w:szCs w:val="22"/>
        </w:rPr>
      </w:pPr>
    </w:p>
    <w:p w:rsidR="008E5831" w:rsidRPr="000D7326" w:rsidRDefault="00F326CA" w:rsidP="00E10F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………………………………, dnia …………………… 201</w:t>
      </w:r>
      <w:r w:rsidR="0094120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r.</w:t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  <w:r w:rsidR="008E5831" w:rsidRPr="000D7326">
        <w:rPr>
          <w:rFonts w:ascii="Calibri" w:hAnsi="Calibri"/>
          <w:sz w:val="22"/>
          <w:szCs w:val="22"/>
        </w:rPr>
        <w:tab/>
      </w:r>
    </w:p>
    <w:p w:rsidR="00DA2167" w:rsidRDefault="00DA2167" w:rsidP="00E10F06">
      <w:pPr>
        <w:ind w:left="4956"/>
        <w:jc w:val="both"/>
        <w:rPr>
          <w:rFonts w:ascii="Calibri" w:hAnsi="Calibri"/>
          <w:sz w:val="22"/>
          <w:szCs w:val="22"/>
        </w:rPr>
      </w:pPr>
    </w:p>
    <w:p w:rsidR="00DA2167" w:rsidRDefault="00DA2167" w:rsidP="00E10F06">
      <w:pPr>
        <w:ind w:left="4956"/>
        <w:jc w:val="both"/>
        <w:rPr>
          <w:rFonts w:ascii="Calibri" w:hAnsi="Calibri"/>
          <w:sz w:val="22"/>
          <w:szCs w:val="22"/>
        </w:rPr>
      </w:pPr>
    </w:p>
    <w:p w:rsidR="00B744FB" w:rsidRPr="004956FC" w:rsidRDefault="00B744FB" w:rsidP="00E10F06">
      <w:pPr>
        <w:ind w:left="4956"/>
        <w:jc w:val="both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="00E10F06">
        <w:rPr>
          <w:rFonts w:ascii="Calibri" w:hAnsi="Calibri"/>
          <w:sz w:val="22"/>
          <w:szCs w:val="22"/>
        </w:rPr>
        <w:t>………………</w:t>
      </w:r>
    </w:p>
    <w:p w:rsidR="00B744FB" w:rsidRDefault="00B744FB" w:rsidP="00E10F06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B744FB" w:rsidRPr="00B744FB" w:rsidRDefault="00B744FB" w:rsidP="00E10F06">
      <w:pPr>
        <w:ind w:left="496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BD25E8" w:rsidRPr="000D7326" w:rsidRDefault="004D432D" w:rsidP="00E10F06">
      <w:pPr>
        <w:tabs>
          <w:tab w:val="center" w:pos="7933"/>
        </w:tabs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0D7326">
        <w:rPr>
          <w:rFonts w:ascii="Calibri" w:hAnsi="Calibri"/>
          <w:i/>
          <w:sz w:val="22"/>
          <w:szCs w:val="22"/>
        </w:rPr>
        <w:tab/>
      </w:r>
    </w:p>
    <w:p w:rsidR="00302C43" w:rsidRPr="000D7326" w:rsidRDefault="00302C43" w:rsidP="00E10F06">
      <w:pPr>
        <w:jc w:val="both"/>
        <w:rPr>
          <w:rFonts w:ascii="Calibri" w:hAnsi="Calibri"/>
          <w:b/>
          <w:sz w:val="22"/>
          <w:szCs w:val="22"/>
        </w:rPr>
      </w:pPr>
    </w:p>
    <w:p w:rsidR="000D7326" w:rsidRDefault="000D7326" w:rsidP="00E10F06">
      <w:pPr>
        <w:jc w:val="both"/>
        <w:rPr>
          <w:rFonts w:ascii="Calibri" w:hAnsi="Calibri"/>
          <w:b/>
          <w:sz w:val="22"/>
          <w:szCs w:val="22"/>
        </w:rPr>
      </w:pPr>
    </w:p>
    <w:p w:rsidR="00DA2167" w:rsidRDefault="00DA2167" w:rsidP="00E10F06">
      <w:pPr>
        <w:jc w:val="both"/>
        <w:rPr>
          <w:rFonts w:ascii="Calibri" w:hAnsi="Calibri"/>
          <w:b/>
          <w:sz w:val="22"/>
          <w:szCs w:val="22"/>
        </w:rPr>
      </w:pPr>
    </w:p>
    <w:p w:rsidR="00DA2167" w:rsidRDefault="00DA2167" w:rsidP="00E10F06">
      <w:pPr>
        <w:jc w:val="both"/>
        <w:rPr>
          <w:rFonts w:ascii="Calibri" w:hAnsi="Calibri"/>
          <w:b/>
          <w:sz w:val="22"/>
          <w:szCs w:val="22"/>
        </w:rPr>
      </w:pPr>
    </w:p>
    <w:p w:rsidR="00302C43" w:rsidRPr="000D7326" w:rsidRDefault="00302C43" w:rsidP="00E10F06">
      <w:pPr>
        <w:jc w:val="both"/>
        <w:rPr>
          <w:rFonts w:ascii="Calibri" w:hAnsi="Calibri"/>
          <w:b/>
          <w:sz w:val="22"/>
          <w:szCs w:val="22"/>
        </w:rPr>
      </w:pPr>
      <w:r w:rsidRPr="000D7326">
        <w:rPr>
          <w:rFonts w:ascii="Calibri" w:hAnsi="Calibri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302C43" w:rsidRPr="000D7326" w:rsidRDefault="00302C43" w:rsidP="00E10F06">
      <w:pPr>
        <w:jc w:val="both"/>
        <w:rPr>
          <w:rFonts w:ascii="Calibri" w:hAnsi="Calibri"/>
          <w:b/>
          <w:bCs/>
          <w:i/>
          <w:iCs/>
          <w:sz w:val="22"/>
          <w:szCs w:val="22"/>
          <w:vertAlign w:val="superscript"/>
        </w:rPr>
      </w:pPr>
    </w:p>
    <w:sectPr w:rsidR="00302C43" w:rsidRPr="000D7326" w:rsidSect="00E10F06">
      <w:footerReference w:type="default" r:id="rId7"/>
      <w:footnotePr>
        <w:pos w:val="beneathText"/>
      </w:footnotePr>
      <w:type w:val="oddPage"/>
      <w:pgSz w:w="11905" w:h="16837" w:code="9"/>
      <w:pgMar w:top="851" w:right="1132" w:bottom="426" w:left="113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34" w:rsidRDefault="00C73D34">
      <w:r>
        <w:separator/>
      </w:r>
    </w:p>
  </w:endnote>
  <w:endnote w:type="continuationSeparator" w:id="0">
    <w:p w:rsidR="00C73D34" w:rsidRDefault="00C7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221" w:rsidRPr="00620221" w:rsidRDefault="00620221" w:rsidP="00620221">
    <w:pPr>
      <w:pStyle w:val="Stopka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34" w:rsidRDefault="00C73D34">
      <w:r>
        <w:separator/>
      </w:r>
    </w:p>
  </w:footnote>
  <w:footnote w:type="continuationSeparator" w:id="0">
    <w:p w:rsidR="00C73D34" w:rsidRDefault="00C7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3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2"/>
    <w:multiLevelType w:val="multilevel"/>
    <w:tmpl w:val="C4F0B844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20" w:hanging="32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7" w15:restartNumberingAfterBreak="0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</w:rPr>
    </w:lvl>
  </w:abstractNum>
  <w:abstractNum w:abstractNumId="9" w15:restartNumberingAfterBreak="0">
    <w:nsid w:val="1D7C582A"/>
    <w:multiLevelType w:val="multilevel"/>
    <w:tmpl w:val="9E62B440"/>
    <w:name w:val="WW8Num6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994365"/>
    <w:multiLevelType w:val="hybridMultilevel"/>
    <w:tmpl w:val="9C8E6B70"/>
    <w:lvl w:ilvl="0" w:tplc="8CE82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E8"/>
    <w:rsid w:val="00071A29"/>
    <w:rsid w:val="0008300D"/>
    <w:rsid w:val="00096C00"/>
    <w:rsid w:val="000B49DB"/>
    <w:rsid w:val="000B7270"/>
    <w:rsid w:val="000D7326"/>
    <w:rsid w:val="000F662F"/>
    <w:rsid w:val="0010377A"/>
    <w:rsid w:val="00106B46"/>
    <w:rsid w:val="00110924"/>
    <w:rsid w:val="00113270"/>
    <w:rsid w:val="00114000"/>
    <w:rsid w:val="001249DD"/>
    <w:rsid w:val="00131FC6"/>
    <w:rsid w:val="001325CE"/>
    <w:rsid w:val="00144E27"/>
    <w:rsid w:val="00145250"/>
    <w:rsid w:val="00152F67"/>
    <w:rsid w:val="001610BC"/>
    <w:rsid w:val="00165224"/>
    <w:rsid w:val="00181811"/>
    <w:rsid w:val="001D3306"/>
    <w:rsid w:val="001E7F12"/>
    <w:rsid w:val="002205C2"/>
    <w:rsid w:val="00241AB3"/>
    <w:rsid w:val="00253E3D"/>
    <w:rsid w:val="00277DA5"/>
    <w:rsid w:val="002A47AE"/>
    <w:rsid w:val="002C1FB5"/>
    <w:rsid w:val="00300BD1"/>
    <w:rsid w:val="00302C43"/>
    <w:rsid w:val="0030703D"/>
    <w:rsid w:val="00321886"/>
    <w:rsid w:val="0032650D"/>
    <w:rsid w:val="003541B5"/>
    <w:rsid w:val="00364C7E"/>
    <w:rsid w:val="00393609"/>
    <w:rsid w:val="003B60EC"/>
    <w:rsid w:val="003F254F"/>
    <w:rsid w:val="004032B1"/>
    <w:rsid w:val="00414C9F"/>
    <w:rsid w:val="00422D78"/>
    <w:rsid w:val="00461D6E"/>
    <w:rsid w:val="004A2393"/>
    <w:rsid w:val="004C6EB8"/>
    <w:rsid w:val="004D432D"/>
    <w:rsid w:val="0052475C"/>
    <w:rsid w:val="005A5AD7"/>
    <w:rsid w:val="005B071D"/>
    <w:rsid w:val="005D7BCF"/>
    <w:rsid w:val="005E6BCE"/>
    <w:rsid w:val="00606BE3"/>
    <w:rsid w:val="00611B91"/>
    <w:rsid w:val="00620221"/>
    <w:rsid w:val="00626772"/>
    <w:rsid w:val="006619FD"/>
    <w:rsid w:val="00664B76"/>
    <w:rsid w:val="006745FB"/>
    <w:rsid w:val="006D4C0D"/>
    <w:rsid w:val="0073427B"/>
    <w:rsid w:val="00745CD9"/>
    <w:rsid w:val="007558D9"/>
    <w:rsid w:val="00775AD8"/>
    <w:rsid w:val="007979AC"/>
    <w:rsid w:val="007A4B6A"/>
    <w:rsid w:val="007A4F8C"/>
    <w:rsid w:val="007D32CA"/>
    <w:rsid w:val="007E430F"/>
    <w:rsid w:val="007E6228"/>
    <w:rsid w:val="007E7823"/>
    <w:rsid w:val="00827320"/>
    <w:rsid w:val="00833A5E"/>
    <w:rsid w:val="00841FAF"/>
    <w:rsid w:val="0084491E"/>
    <w:rsid w:val="008971F5"/>
    <w:rsid w:val="008A08F7"/>
    <w:rsid w:val="008E5831"/>
    <w:rsid w:val="008F3D6B"/>
    <w:rsid w:val="009065A5"/>
    <w:rsid w:val="00922386"/>
    <w:rsid w:val="009358AD"/>
    <w:rsid w:val="00941203"/>
    <w:rsid w:val="00957DCC"/>
    <w:rsid w:val="00962B1B"/>
    <w:rsid w:val="009873A7"/>
    <w:rsid w:val="00994783"/>
    <w:rsid w:val="009960F4"/>
    <w:rsid w:val="009C0DB4"/>
    <w:rsid w:val="009D11EB"/>
    <w:rsid w:val="009E64C1"/>
    <w:rsid w:val="009F649D"/>
    <w:rsid w:val="00A00479"/>
    <w:rsid w:val="00A262A8"/>
    <w:rsid w:val="00A533A3"/>
    <w:rsid w:val="00AA6BA0"/>
    <w:rsid w:val="00AC44D9"/>
    <w:rsid w:val="00AE6514"/>
    <w:rsid w:val="00B33013"/>
    <w:rsid w:val="00B53934"/>
    <w:rsid w:val="00B744FB"/>
    <w:rsid w:val="00B80BAA"/>
    <w:rsid w:val="00BB298F"/>
    <w:rsid w:val="00BB4621"/>
    <w:rsid w:val="00BB5319"/>
    <w:rsid w:val="00BD25E8"/>
    <w:rsid w:val="00BE64C5"/>
    <w:rsid w:val="00BE6A1C"/>
    <w:rsid w:val="00C25960"/>
    <w:rsid w:val="00C37E2B"/>
    <w:rsid w:val="00C521BA"/>
    <w:rsid w:val="00C73D34"/>
    <w:rsid w:val="00C76D6A"/>
    <w:rsid w:val="00C82E15"/>
    <w:rsid w:val="00CC50D1"/>
    <w:rsid w:val="00CC61B6"/>
    <w:rsid w:val="00CE0AA5"/>
    <w:rsid w:val="00CE5342"/>
    <w:rsid w:val="00D2443A"/>
    <w:rsid w:val="00D60593"/>
    <w:rsid w:val="00D65E1F"/>
    <w:rsid w:val="00D83AC0"/>
    <w:rsid w:val="00DA2167"/>
    <w:rsid w:val="00DA5203"/>
    <w:rsid w:val="00DA5A36"/>
    <w:rsid w:val="00DA63D8"/>
    <w:rsid w:val="00DC18FE"/>
    <w:rsid w:val="00DC2FB1"/>
    <w:rsid w:val="00DE55F3"/>
    <w:rsid w:val="00E10F06"/>
    <w:rsid w:val="00E33D03"/>
    <w:rsid w:val="00E4081B"/>
    <w:rsid w:val="00E52D8B"/>
    <w:rsid w:val="00E82C3D"/>
    <w:rsid w:val="00E85DB7"/>
    <w:rsid w:val="00EA2573"/>
    <w:rsid w:val="00EC349D"/>
    <w:rsid w:val="00EC376F"/>
    <w:rsid w:val="00EE12DF"/>
    <w:rsid w:val="00EF1A12"/>
    <w:rsid w:val="00F043FC"/>
    <w:rsid w:val="00F326CA"/>
    <w:rsid w:val="00F46750"/>
    <w:rsid w:val="00F501A5"/>
    <w:rsid w:val="00F75D00"/>
    <w:rsid w:val="00F95F75"/>
    <w:rsid w:val="00FD05DF"/>
    <w:rsid w:val="00FE278B"/>
    <w:rsid w:val="00FF207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D0045B-804A-465E-B7DC-A4DDE69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tabs>
        <w:tab w:val="num" w:pos="720"/>
      </w:tabs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Times New Roman"/>
    </w:rPr>
  </w:style>
  <w:style w:type="character" w:customStyle="1" w:styleId="WW8Num9z1">
    <w:name w:val="WW8Num9z1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rFonts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0">
    <w:name w:val="WW8Num16z0"/>
    <w:rPr>
      <w:rFonts w:ascii="StarSymbol" w:hAnsi="Star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Times New Roman"/>
    </w:rPr>
  </w:style>
  <w:style w:type="character" w:customStyle="1" w:styleId="WW8Num10z1">
    <w:name w:val="WW8Num10z1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hAnsi="Arial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/>
      <w:sz w:val="20"/>
      <w:szCs w:val="20"/>
    </w:rPr>
  </w:style>
  <w:style w:type="character" w:customStyle="1" w:styleId="WW8Num31z0">
    <w:name w:val="WW8Num31z0"/>
    <w:rPr>
      <w:rFonts w:ascii="Arial" w:hAnsi="Arial"/>
      <w:sz w:val="20"/>
      <w:szCs w:val="20"/>
    </w:rPr>
  </w:style>
  <w:style w:type="character" w:customStyle="1" w:styleId="WW8Num31z1">
    <w:name w:val="WW8Num31z1"/>
    <w:rPr>
      <w:b w:val="0"/>
    </w:rPr>
  </w:style>
  <w:style w:type="character" w:customStyle="1" w:styleId="WW8Num28z1">
    <w:name w:val="WW8Num28z1"/>
    <w:rPr>
      <w:b w:val="0"/>
    </w:rPr>
  </w:style>
  <w:style w:type="character" w:customStyle="1" w:styleId="WW8NumSt50z0">
    <w:name w:val="WW8NumSt50z0"/>
    <w:rPr>
      <w:rFonts w:ascii="Wingdings" w:hAnsi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/>
    </w:rPr>
  </w:style>
  <w:style w:type="character" w:customStyle="1" w:styleId="WW8NumSt50z3">
    <w:name w:val="WW8NumSt50z3"/>
    <w:rPr>
      <w:rFonts w:ascii="Symbol" w:hAnsi="Symbol"/>
    </w:rPr>
  </w:style>
  <w:style w:type="character" w:customStyle="1" w:styleId="WW8NumSt51z0">
    <w:name w:val="WW8NumSt51z0"/>
    <w:rPr>
      <w:rFonts w:ascii="Wingdings" w:hAnsi="Wingdings"/>
      <w:sz w:val="1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36"/>
      <w:lang w:val="x-none"/>
    </w:rPr>
  </w:style>
  <w:style w:type="paragraph" w:styleId="Lista">
    <w:name w:val="List"/>
    <w:basedOn w:val="Normalny"/>
    <w:pPr>
      <w:tabs>
        <w:tab w:val="num" w:pos="645"/>
      </w:tabs>
      <w:ind w:left="-1425"/>
    </w:pPr>
    <w:rPr>
      <w:rFonts w:ascii="Times New Roman" w:hAnsi="Times New Roman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Bookman Old Sty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28"/>
    </w:rPr>
  </w:style>
  <w:style w:type="paragraph" w:styleId="Tekstpodstawowywcity">
    <w:name w:val="Body Text Indent"/>
    <w:basedOn w:val="Normalny"/>
    <w:pPr>
      <w:ind w:left="708" w:hanging="708"/>
    </w:pPr>
    <w:rPr>
      <w:rFonts w:ascii="Times New Roman" w:hAnsi="Times New Roman"/>
      <w:b/>
      <w:sz w:val="32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/>
      <w:b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/>
      <w:sz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rFonts w:cs="Arial"/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sz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2">
    <w:name w:val="Body Text Indent 2"/>
    <w:basedOn w:val="Normalny"/>
    <w:pPr>
      <w:ind w:left="425"/>
      <w:jc w:val="both"/>
    </w:pPr>
    <w:rPr>
      <w:rFonts w:cs="Arial"/>
      <w:sz w:val="18"/>
      <w:szCs w:val="18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60"/>
      <w:ind w:left="357" w:hanging="357"/>
      <w:jc w:val="both"/>
    </w:pPr>
    <w:rPr>
      <w:rFonts w:cs="Arial"/>
      <w:sz w:val="18"/>
      <w:szCs w:val="18"/>
    </w:rPr>
  </w:style>
  <w:style w:type="character" w:customStyle="1" w:styleId="sortarrow">
    <w:name w:val="sortarrow"/>
    <w:basedOn w:val="Domylnaczcionkaakapitu"/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/>
      <w:szCs w:val="24"/>
      <w:lang w:val="en-US" w:eastAsia="pl-PL"/>
    </w:rPr>
  </w:style>
  <w:style w:type="character" w:customStyle="1" w:styleId="NCSbodytextChar">
    <w:name w:val="• NCS body text Char"/>
    <w:rPr>
      <w:rFonts w:ascii="Trebuchet MS" w:hAnsi="Trebuchet MS"/>
      <w:lang w:val="pl-PL" w:eastAsia="en-US" w:bidi="ar-SA"/>
    </w:rPr>
  </w:style>
  <w:style w:type="paragraph" w:styleId="Tekstblokowy">
    <w:name w:val="Block Text"/>
    <w:basedOn w:val="Normalny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autoSpaceDN w:val="0"/>
      <w:adjustRightInd w:val="0"/>
      <w:spacing w:after="80"/>
    </w:pPr>
    <w:rPr>
      <w:rFonts w:ascii="Times New Roman" w:hAnsi="Times New Roman"/>
      <w:szCs w:val="24"/>
      <w:lang w:eastAsia="pl-PL"/>
    </w:rPr>
  </w:style>
  <w:style w:type="paragraph" w:styleId="Tekstpodstawowy3">
    <w:name w:val="Body Text 3"/>
    <w:basedOn w:val="Normalny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Akapitzlist1">
    <w:name w:val="Akapit z listą1"/>
    <w:basedOn w:val="Normalny"/>
    <w:qFormat/>
    <w:pPr>
      <w:suppressAutoHyphens w:val="0"/>
      <w:spacing w:after="120" w:line="288" w:lineRule="auto"/>
      <w:ind w:left="720"/>
    </w:pPr>
    <w:rPr>
      <w:rFonts w:eastAsia="Calibri"/>
      <w:color w:val="000000"/>
      <w:szCs w:val="22"/>
      <w:lang w:eastAsia="pl-PL"/>
    </w:rPr>
  </w:style>
  <w:style w:type="paragraph" w:customStyle="1" w:styleId="p">
    <w:name w:val="p"/>
    <w:uiPriority w:val="99"/>
    <w:rsid w:val="005A5AD7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5A5AD7"/>
    <w:pPr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uiPriority w:val="99"/>
    <w:rsid w:val="005A5AD7"/>
    <w:pPr>
      <w:jc w:val="right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uiPriority w:val="99"/>
    <w:rsid w:val="005A5AD7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5A5AD7"/>
    <w:rPr>
      <w:b/>
    </w:rPr>
  </w:style>
  <w:style w:type="table" w:customStyle="1" w:styleId="Tabela-Siatka1">
    <w:name w:val="Tabela - Siatka1"/>
    <w:basedOn w:val="Standardowy"/>
    <w:rsid w:val="005A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B7270"/>
    <w:rPr>
      <w:rFonts w:ascii="Arial" w:hAnsi="Arial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</vt:lpstr>
    </vt:vector>
  </TitlesOfParts>
  <Company>umww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</dc:title>
  <dc:subject/>
  <dc:creator>krzysztof.marciniak</dc:creator>
  <cp:keywords/>
  <cp:lastModifiedBy>Izabla Kuciak</cp:lastModifiedBy>
  <cp:revision>2</cp:revision>
  <cp:lastPrinted>2017-01-30T09:43:00Z</cp:lastPrinted>
  <dcterms:created xsi:type="dcterms:W3CDTF">2018-01-10T08:20:00Z</dcterms:created>
  <dcterms:modified xsi:type="dcterms:W3CDTF">2018-01-10T08:20:00Z</dcterms:modified>
</cp:coreProperties>
</file>